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4"/>
        <w:tblW w:w="94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375"/>
        <w:gridCol w:w="1515"/>
        <w:gridCol w:w="1665"/>
        <w:gridCol w:w="855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石湾镇街道特色小镇星级企业成长促进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方案申报表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申请企业（盖章）：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填报日期：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71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注册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地址</w:t>
            </w:r>
          </w:p>
        </w:tc>
        <w:tc>
          <w:tcPr>
            <w:tcW w:w="71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申报联系人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tabs>
                <w:tab w:val="left" w:pos="156"/>
              </w:tabs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二、资金拨付账号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开户名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开户银行名称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账号</w:t>
            </w:r>
          </w:p>
        </w:tc>
        <w:tc>
          <w:tcPr>
            <w:tcW w:w="7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三、申报资金类型和基本条件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星级企业奖励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申请级别: ☐一星  ☐二星   ☐三星   ☐四星   ☐五星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年度主营业务收入：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元；同比增长率（%）：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实缴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税收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元；同比增长率（%）：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如果为二次申请的，则上一次申请星级为：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年度营业额比上一次申请增长（%）：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石湾镇街道“四上”企业：☐是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☐否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Chars="0" w:firstLine="320" w:firstLineChars="100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“四上”企业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中其他营利性服务业企业：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☐是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☐否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☐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园区运营商奖励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引进或培育的星级企业数量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:一星级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个；二星级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个；四星级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个；五星级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个。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存续登记的星级企业数量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:三星级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个；四星级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Chars="0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五星级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存续登记的高新技术企业数量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年度的高新技术企业数量：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年度的高新技术企业数量：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个；同比增长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%。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存续登记的“四上”企业数量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年度的“四上”企业数量：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年度的“四上”企业数量：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个；同比增长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%。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.存续登记年度营收超过100万元及以上且对比上一年增长率达到10%及以上的科技信息、文创设计类企业签约平方数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平方米。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星级企业/运营商创新奖励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所授称号：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四、承诺书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本公司（单位）按照《石湾镇街道特色小镇星级企业成长促进方案》有关规定申报  ☐星级企业奖励；☐园区运营商奖励；☐星级企业/运营商创新奖励 ；并作出如下承诺：</w:t>
            </w:r>
          </w:p>
          <w:p>
            <w:pPr>
              <w:autoSpaceDE w:val="0"/>
              <w:autoSpaceDN w:val="0"/>
              <w:spacing w:line="500" w:lineRule="exact"/>
              <w:ind w:firstLine="640" w:firstLineChars="200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一、申报材料真实、齐全，法定代表人对申报材料的真实性和齐全性负责；</w:t>
            </w:r>
          </w:p>
          <w:p>
            <w:pPr>
              <w:autoSpaceDE w:val="0"/>
              <w:autoSpaceDN w:val="0"/>
              <w:spacing w:line="500" w:lineRule="exact"/>
              <w:ind w:firstLine="640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二、知悉项目审核流程，遵守本方案的规定，自觉接受统计、财政、审计等相关部门的监督和检查；</w:t>
            </w:r>
          </w:p>
          <w:p>
            <w:pPr>
              <w:autoSpaceDE w:val="0"/>
              <w:autoSpaceDN w:val="0"/>
              <w:spacing w:line="500" w:lineRule="exact"/>
              <w:ind w:firstLine="640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三、若本公司（单位）违反方案条款规定，则主动退回所受的全部奖励金，并自愿承担所造成的相应损失及法律后果。 </w:t>
            </w:r>
          </w:p>
          <w:p>
            <w:pPr>
              <w:autoSpaceDE w:val="0"/>
              <w:autoSpaceDN w:val="0"/>
              <w:spacing w:line="500" w:lineRule="exact"/>
              <w:ind w:firstLine="640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ind w:firstLine="64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法定代表人：</w:t>
            </w:r>
          </w:p>
          <w:p>
            <w:pPr>
              <w:autoSpaceDE w:val="0"/>
              <w:autoSpaceDN w:val="0"/>
              <w:spacing w:line="500" w:lineRule="exact"/>
              <w:ind w:firstLine="64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公司名称（盖章）：</w:t>
            </w:r>
          </w:p>
          <w:p>
            <w:pPr>
              <w:autoSpaceDE w:val="0"/>
              <w:autoSpaceDN w:val="0"/>
              <w:spacing w:line="500" w:lineRule="exact"/>
              <w:ind w:firstLine="640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承诺日期：   年   月 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五、石湾镇街道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经济发展办公室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初审意见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E w:val="0"/>
              <w:autoSpaceDN w:val="0"/>
              <w:spacing w:line="4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autoSpaceDE w:val="0"/>
              <w:autoSpaceDN w:val="0"/>
              <w:spacing w:line="4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经手人：</w:t>
            </w:r>
          </w:p>
          <w:p>
            <w:pPr>
              <w:pStyle w:val="8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分管副局：</w:t>
            </w:r>
          </w:p>
          <w:p>
            <w:pPr>
              <w:pStyle w:val="8"/>
              <w:autoSpaceDE w:val="0"/>
              <w:autoSpaceDN w:val="0"/>
              <w:spacing w:line="4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分管领导：</w:t>
            </w:r>
          </w:p>
          <w:p>
            <w:pPr>
              <w:pStyle w:val="8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石湾镇街道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经济发展办公室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pStyle w:val="8"/>
              <w:autoSpaceDE w:val="0"/>
              <w:autoSpaceDN w:val="0"/>
              <w:spacing w:line="46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六、第三方评审机构审核意见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4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☐同意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64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根据产业、财务、法律三方专家的评审意见，该企业符合申报条件，同意其申报奖励，经审核奖补金额为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☐不同意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理由：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5120" w:firstLineChars="1600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机构名称（盖章）：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F"/>
    <w:multiLevelType w:val="singleLevel"/>
    <w:tmpl w:val="0000000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8F8"/>
    <w:rsid w:val="000B2172"/>
    <w:rsid w:val="001B6958"/>
    <w:rsid w:val="001C161E"/>
    <w:rsid w:val="001E2EEA"/>
    <w:rsid w:val="002225B4"/>
    <w:rsid w:val="00421481"/>
    <w:rsid w:val="00456023"/>
    <w:rsid w:val="00465E53"/>
    <w:rsid w:val="00475647"/>
    <w:rsid w:val="004C2589"/>
    <w:rsid w:val="005C30D7"/>
    <w:rsid w:val="00662D39"/>
    <w:rsid w:val="006C3CD8"/>
    <w:rsid w:val="00725229"/>
    <w:rsid w:val="007A5CFD"/>
    <w:rsid w:val="007B0121"/>
    <w:rsid w:val="00964FE1"/>
    <w:rsid w:val="0098053D"/>
    <w:rsid w:val="00982DB5"/>
    <w:rsid w:val="00A74F21"/>
    <w:rsid w:val="00C03C36"/>
    <w:rsid w:val="00C5251A"/>
    <w:rsid w:val="00CA7B3A"/>
    <w:rsid w:val="00CC4C16"/>
    <w:rsid w:val="00CD13AE"/>
    <w:rsid w:val="00D75A07"/>
    <w:rsid w:val="00D91751"/>
    <w:rsid w:val="00DD3C18"/>
    <w:rsid w:val="00DE0011"/>
    <w:rsid w:val="00E023ED"/>
    <w:rsid w:val="00E101F1"/>
    <w:rsid w:val="00E44B30"/>
    <w:rsid w:val="00F07E91"/>
    <w:rsid w:val="00F60C82"/>
    <w:rsid w:val="00F93C99"/>
    <w:rsid w:val="00FA0A8C"/>
    <w:rsid w:val="00FA28F8"/>
    <w:rsid w:val="01737C33"/>
    <w:rsid w:val="05446DF2"/>
    <w:rsid w:val="057F1C66"/>
    <w:rsid w:val="05A8634D"/>
    <w:rsid w:val="06225F26"/>
    <w:rsid w:val="075E7018"/>
    <w:rsid w:val="08AE5E06"/>
    <w:rsid w:val="0C430952"/>
    <w:rsid w:val="0CCB6CB6"/>
    <w:rsid w:val="0F784C4A"/>
    <w:rsid w:val="15986BE6"/>
    <w:rsid w:val="15AD5119"/>
    <w:rsid w:val="16023F46"/>
    <w:rsid w:val="19B33B02"/>
    <w:rsid w:val="1A031112"/>
    <w:rsid w:val="1BD2214E"/>
    <w:rsid w:val="1E661758"/>
    <w:rsid w:val="1EEF00FF"/>
    <w:rsid w:val="25F94B3D"/>
    <w:rsid w:val="26776356"/>
    <w:rsid w:val="27633B3B"/>
    <w:rsid w:val="283E1E86"/>
    <w:rsid w:val="2DDD5851"/>
    <w:rsid w:val="2E0B1295"/>
    <w:rsid w:val="30EE06B7"/>
    <w:rsid w:val="34CC4F49"/>
    <w:rsid w:val="350A2AB8"/>
    <w:rsid w:val="35925D93"/>
    <w:rsid w:val="37716A38"/>
    <w:rsid w:val="38003574"/>
    <w:rsid w:val="380E3BB4"/>
    <w:rsid w:val="41044192"/>
    <w:rsid w:val="4555190F"/>
    <w:rsid w:val="465A0AD1"/>
    <w:rsid w:val="46EA56E4"/>
    <w:rsid w:val="47B20A3D"/>
    <w:rsid w:val="4D6E311A"/>
    <w:rsid w:val="4FBA7D85"/>
    <w:rsid w:val="5046389C"/>
    <w:rsid w:val="574F643B"/>
    <w:rsid w:val="5D1677EE"/>
    <w:rsid w:val="5E5F06B3"/>
    <w:rsid w:val="615A062F"/>
    <w:rsid w:val="63C45BDA"/>
    <w:rsid w:val="66B93BE4"/>
    <w:rsid w:val="671F6B91"/>
    <w:rsid w:val="6D1349D9"/>
    <w:rsid w:val="71602C84"/>
    <w:rsid w:val="739847FF"/>
    <w:rsid w:val="73E40A8F"/>
    <w:rsid w:val="75701430"/>
    <w:rsid w:val="75CE43FE"/>
    <w:rsid w:val="77E62EB8"/>
    <w:rsid w:val="78C929C0"/>
    <w:rsid w:val="7B1B6E77"/>
    <w:rsid w:val="7C487003"/>
    <w:rsid w:val="7F6B3F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1190</Characters>
  <Lines>9</Lines>
  <Paragraphs>2</Paragraphs>
  <TotalTime>9</TotalTime>
  <ScaleCrop>false</ScaleCrop>
  <LinksUpToDate>false</LinksUpToDate>
  <CharactersWithSpaces>1396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2019-08-02T06:49:00Z</dcterms:created>
  <dc:creator>Administrator</dc:creator>
  <cp:lastModifiedBy>lenovo</cp:lastModifiedBy>
  <cp:lastPrinted>2020-07-24T09:05:00Z</cp:lastPrinted>
  <dcterms:modified xsi:type="dcterms:W3CDTF">2021-09-06T01:37:50Z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5FC1CD9BFDFA4876A65EAAA1D5878EA1</vt:lpwstr>
  </property>
</Properties>
</file>